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9E17" w14:textId="77777777" w:rsidR="00247828" w:rsidRPr="00C159EA" w:rsidRDefault="00C159EA" w:rsidP="00C159EA">
      <w:pPr>
        <w:spacing w:line="276" w:lineRule="auto"/>
        <w:rPr>
          <w:rFonts w:ascii="Calibri" w:hAnsi="Calibri" w:cs="Calibri"/>
          <w:b/>
          <w:bCs/>
          <w:color w:val="2F5496" w:themeColor="accent5" w:themeShade="BF"/>
          <w:sz w:val="40"/>
          <w:szCs w:val="40"/>
        </w:rPr>
      </w:pPr>
      <w:r w:rsidRPr="00C159EA">
        <w:rPr>
          <w:rFonts w:ascii="Calibri" w:hAnsi="Calibri" w:cs="Calibri"/>
          <w:b/>
          <w:bCs/>
          <w:color w:val="2F5496" w:themeColor="accent5" w:themeShade="BF"/>
          <w:sz w:val="40"/>
          <w:szCs w:val="40"/>
        </w:rPr>
        <w:t>Voorbeeld template</w:t>
      </w:r>
    </w:p>
    <w:p w14:paraId="77B6C752" w14:textId="77777777" w:rsidR="00C159EA" w:rsidRPr="00C159EA" w:rsidRDefault="00C159EA" w:rsidP="00C159EA">
      <w:pPr>
        <w:spacing w:after="0" w:line="276" w:lineRule="auto"/>
        <w:rPr>
          <w:rFonts w:ascii="Calibri" w:eastAsia="Times New Roman" w:hAnsi="Calibri" w:cs="Calibri"/>
          <w:lang w:eastAsia="nl-NL"/>
        </w:rPr>
      </w:pP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Lorem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ipsum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amet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consectetur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adipiscing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elit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sed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do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eiusmod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tempor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incididunt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ut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labore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et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magna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aliqua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. Ut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enim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ad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minim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veniam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quis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nostrud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exercitation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ullamco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laboris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nisi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ut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aliquip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ex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ea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commodo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consequat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. Duis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aute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irure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in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reprehenderit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in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voluptate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velit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esse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cillum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eu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fugiat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nulla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pariatur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.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Excepteur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sint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occaecat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cupidatat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non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proident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sunt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in culpa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qui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officia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deserunt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mollit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anim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est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laborum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.</w:t>
      </w:r>
    </w:p>
    <w:p w14:paraId="3A099571" w14:textId="77777777" w:rsidR="00C159EA" w:rsidRPr="00C159EA" w:rsidRDefault="00C159EA" w:rsidP="00C159EA">
      <w:pPr>
        <w:spacing w:after="0" w:line="276" w:lineRule="auto"/>
        <w:rPr>
          <w:rFonts w:ascii="Calibri" w:eastAsia="Times New Roman" w:hAnsi="Calibri" w:cs="Calibri"/>
          <w:lang w:eastAsia="nl-NL"/>
        </w:rPr>
      </w:pPr>
    </w:p>
    <w:p w14:paraId="1CB6E53F" w14:textId="77777777" w:rsidR="001D3B34" w:rsidRPr="00C159EA" w:rsidRDefault="001D3B34" w:rsidP="00C159EA">
      <w:pPr>
        <w:spacing w:line="276" w:lineRule="auto"/>
        <w:rPr>
          <w:rFonts w:ascii="Calibri" w:hAnsi="Calibri" w:cs="Calibri"/>
          <w:b/>
          <w:bCs/>
          <w:color w:val="2F5496" w:themeColor="accent5" w:themeShade="BF"/>
        </w:rPr>
      </w:pPr>
      <w:r w:rsidRPr="00C159EA">
        <w:rPr>
          <w:rFonts w:ascii="Calibri" w:hAnsi="Calibri" w:cs="Calibri"/>
          <w:b/>
          <w:bCs/>
          <w:color w:val="2F5496" w:themeColor="accent5" w:themeShade="BF"/>
        </w:rPr>
        <w:t>Algemeen:</w:t>
      </w:r>
    </w:p>
    <w:p w14:paraId="2F856985" w14:textId="77777777" w:rsidR="001D3B34" w:rsidRPr="00C159EA" w:rsidRDefault="00C159EA" w:rsidP="00C159EA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C159EA">
        <w:rPr>
          <w:rFonts w:ascii="Calibri" w:hAnsi="Calibri" w:cs="Calibri"/>
          <w:b/>
          <w:bCs/>
        </w:rPr>
        <w:t>Intro</w:t>
      </w:r>
    </w:p>
    <w:p w14:paraId="2C2DDFAB" w14:textId="77777777" w:rsidR="001D3B34" w:rsidRPr="00C159EA" w:rsidRDefault="00C159EA" w:rsidP="00C159EA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C159EA">
        <w:rPr>
          <w:rFonts w:ascii="Calibri" w:hAnsi="Calibri" w:cs="Calibri"/>
          <w:b/>
          <w:bCs/>
        </w:rPr>
        <w:t>Welkom</w:t>
      </w:r>
    </w:p>
    <w:p w14:paraId="76EA807B" w14:textId="77777777" w:rsidR="00EE6279" w:rsidRPr="00C159EA" w:rsidRDefault="00C159EA" w:rsidP="00C159EA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C159EA">
        <w:rPr>
          <w:rFonts w:ascii="Calibri" w:hAnsi="Calibri" w:cs="Calibri"/>
          <w:b/>
          <w:bCs/>
        </w:rPr>
        <w:t>Presentatie</w:t>
      </w:r>
    </w:p>
    <w:p w14:paraId="1D4FD4F7" w14:textId="77777777" w:rsidR="00C159EA" w:rsidRPr="00C159EA" w:rsidRDefault="00C159EA" w:rsidP="00C159EA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C159EA">
        <w:rPr>
          <w:rFonts w:ascii="Calibri" w:hAnsi="Calibri" w:cs="Calibri"/>
          <w:b/>
          <w:bCs/>
        </w:rPr>
        <w:t>Slot</w:t>
      </w:r>
    </w:p>
    <w:p w14:paraId="1AA9B8F6" w14:textId="77777777" w:rsidR="00C159EA" w:rsidRPr="00C159EA" w:rsidRDefault="00C159EA" w:rsidP="00C159EA">
      <w:pPr>
        <w:pStyle w:val="Lijstalinea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</w:rPr>
      </w:pPr>
      <w:r w:rsidRPr="00C159EA">
        <w:rPr>
          <w:rFonts w:ascii="Calibri" w:hAnsi="Calibri" w:cs="Calibri"/>
          <w:b/>
          <w:bCs/>
        </w:rPr>
        <w:t>Vragen</w:t>
      </w:r>
    </w:p>
    <w:p w14:paraId="7C2975CD" w14:textId="77777777" w:rsidR="00C159EA" w:rsidRDefault="00C159EA" w:rsidP="00C159EA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nl-NL"/>
        </w:rPr>
      </w:pPr>
    </w:p>
    <w:p w14:paraId="5D9941C4" w14:textId="77777777" w:rsidR="00C159EA" w:rsidRPr="00C159EA" w:rsidRDefault="00C159EA" w:rsidP="00C159EA">
      <w:pPr>
        <w:spacing w:line="276" w:lineRule="auto"/>
        <w:rPr>
          <w:rFonts w:ascii="Calibri" w:hAnsi="Calibri" w:cs="Calibri"/>
          <w:b/>
          <w:bCs/>
          <w:color w:val="2F5496" w:themeColor="accent5" w:themeShade="BF"/>
        </w:rPr>
      </w:pPr>
      <w:r>
        <w:rPr>
          <w:rFonts w:ascii="Calibri" w:hAnsi="Calibri" w:cs="Calibri"/>
          <w:b/>
          <w:bCs/>
          <w:color w:val="2F5496" w:themeColor="accent5" w:themeShade="BF"/>
        </w:rPr>
        <w:t>Contact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br/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Lorem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ipsum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amet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consectetur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adipiscing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elit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sed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do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eiusmod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tempor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incididunt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ut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labore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et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magna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aliqua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. Ut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enim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ad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minim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veniam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quis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nostrud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exercitation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ullamco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laboris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nisi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ut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aliquip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ex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ea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commodo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consequat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. Duis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aute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irure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in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reprehenderit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in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voluptate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velit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esse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cillum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dolore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eu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fugiat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nulla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pariatur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.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Excepteur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sint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occaecat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cupidatat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non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proident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,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sunt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in culpa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qui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officia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deserunt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mollit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anim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id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est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 xml:space="preserve"> </w:t>
      </w:r>
      <w:proofErr w:type="spellStart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laborum</w:t>
      </w:r>
      <w:proofErr w:type="spellEnd"/>
      <w:r w:rsidRPr="00C159EA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.</w:t>
      </w:r>
    </w:p>
    <w:p w14:paraId="5B7CE5A0" w14:textId="77777777" w:rsidR="00C159EA" w:rsidRPr="00C159EA" w:rsidRDefault="00C159EA" w:rsidP="00C159EA">
      <w:pPr>
        <w:spacing w:line="276" w:lineRule="auto"/>
        <w:rPr>
          <w:rFonts w:ascii="Calibri" w:hAnsi="Calibri" w:cs="Calibri"/>
          <w:b/>
          <w:bCs/>
        </w:rPr>
      </w:pPr>
    </w:p>
    <w:sectPr w:rsidR="00C159EA" w:rsidRPr="00C159EA" w:rsidSect="00536746">
      <w:footerReference w:type="even" r:id="rId8"/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39B" w14:textId="77777777" w:rsidR="00147E68" w:rsidRDefault="00147E68" w:rsidP="00831B1D">
      <w:pPr>
        <w:spacing w:after="0" w:line="240" w:lineRule="auto"/>
      </w:pPr>
      <w:r>
        <w:separator/>
      </w:r>
    </w:p>
  </w:endnote>
  <w:endnote w:type="continuationSeparator" w:id="0">
    <w:p w14:paraId="4EB03FE4" w14:textId="77777777" w:rsidR="00147E68" w:rsidRDefault="00147E68" w:rsidP="0083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5052530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9788E6F" w14:textId="77777777" w:rsidR="00536746" w:rsidRDefault="00536746" w:rsidP="000B7267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0FD13BD" w14:textId="77777777" w:rsidR="00536746" w:rsidRDefault="00536746" w:rsidP="005367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1791084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E0D818F" w14:textId="3DE33D5A" w:rsidR="00536746" w:rsidRDefault="00536746" w:rsidP="00B518F0">
        <w:pPr>
          <w:pStyle w:val="Voettekst"/>
          <w:framePr w:wrap="none" w:vAnchor="text" w:hAnchor="page" w:x="11278" w:y="66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72FFAD4" w14:textId="382DAD68" w:rsidR="00536746" w:rsidRDefault="00B518F0" w:rsidP="00B518F0">
    <w:pPr>
      <w:pStyle w:val="Voettekst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AF78771" wp14:editId="3D75DC60">
          <wp:simplePos x="0" y="0"/>
          <wp:positionH relativeFrom="column">
            <wp:posOffset>2092960</wp:posOffset>
          </wp:positionH>
          <wp:positionV relativeFrom="paragraph">
            <wp:posOffset>10795</wp:posOffset>
          </wp:positionV>
          <wp:extent cx="895985" cy="267970"/>
          <wp:effectExtent l="0" t="0" r="5715" b="0"/>
          <wp:wrapThrough wrapText="bothSides">
            <wp:wrapPolygon edited="0">
              <wp:start x="0" y="0"/>
              <wp:lineTo x="0" y="20474"/>
              <wp:lineTo x="21432" y="20474"/>
              <wp:lineTo x="21432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B1D">
      <w:rPr>
        <w:noProof/>
      </w:rPr>
      <w:drawing>
        <wp:anchor distT="0" distB="0" distL="114300" distR="114300" simplePos="0" relativeHeight="251658240" behindDoc="0" locked="0" layoutInCell="1" allowOverlap="1" wp14:anchorId="2CA3C67E" wp14:editId="2AD7EAF5">
          <wp:simplePos x="0" y="0"/>
          <wp:positionH relativeFrom="column">
            <wp:posOffset>5491480</wp:posOffset>
          </wp:positionH>
          <wp:positionV relativeFrom="paragraph">
            <wp:posOffset>-219075</wp:posOffset>
          </wp:positionV>
          <wp:extent cx="569595" cy="683260"/>
          <wp:effectExtent l="0" t="0" r="1905" b="2540"/>
          <wp:wrapThrough wrapText="bothSides">
            <wp:wrapPolygon edited="0">
              <wp:start x="0" y="0"/>
              <wp:lineTo x="0" y="16059"/>
              <wp:lineTo x="3371" y="19673"/>
              <wp:lineTo x="6742" y="21279"/>
              <wp:lineTo x="14448" y="21279"/>
              <wp:lineTo x="18783" y="19673"/>
              <wp:lineTo x="21191" y="14855"/>
              <wp:lineTo x="2119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8C5C9DE" wp14:editId="6379CDF1">
          <wp:simplePos x="0" y="0"/>
          <wp:positionH relativeFrom="column">
            <wp:posOffset>-165735</wp:posOffset>
          </wp:positionH>
          <wp:positionV relativeFrom="paragraph">
            <wp:posOffset>-26035</wp:posOffset>
          </wp:positionV>
          <wp:extent cx="850900" cy="304800"/>
          <wp:effectExtent l="0" t="0" r="0" b="0"/>
          <wp:wrapThrough wrapText="bothSides">
            <wp:wrapPolygon edited="0">
              <wp:start x="0" y="0"/>
              <wp:lineTo x="0" y="20700"/>
              <wp:lineTo x="21278" y="20700"/>
              <wp:lineTo x="21278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828">
      <w:rPr>
        <w:noProof/>
      </w:rPr>
      <w:drawing>
        <wp:anchor distT="0" distB="0" distL="114300" distR="114300" simplePos="0" relativeHeight="251663360" behindDoc="0" locked="0" layoutInCell="1" allowOverlap="1" wp14:anchorId="1A6A5200" wp14:editId="68410245">
          <wp:simplePos x="0" y="0"/>
          <wp:positionH relativeFrom="column">
            <wp:posOffset>4404360</wp:posOffset>
          </wp:positionH>
          <wp:positionV relativeFrom="paragraph">
            <wp:posOffset>-127635</wp:posOffset>
          </wp:positionV>
          <wp:extent cx="762000" cy="508000"/>
          <wp:effectExtent l="0" t="0" r="0" b="0"/>
          <wp:wrapThrough wrapText="bothSides">
            <wp:wrapPolygon edited="0">
              <wp:start x="0" y="0"/>
              <wp:lineTo x="0" y="21060"/>
              <wp:lineTo x="21240" y="21060"/>
              <wp:lineTo x="21240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828">
      <w:rPr>
        <w:noProof/>
      </w:rPr>
      <w:drawing>
        <wp:anchor distT="0" distB="0" distL="114300" distR="114300" simplePos="0" relativeHeight="251662336" behindDoc="0" locked="0" layoutInCell="1" allowOverlap="1" wp14:anchorId="3B8C0068" wp14:editId="6D942AF6">
          <wp:simplePos x="0" y="0"/>
          <wp:positionH relativeFrom="column">
            <wp:posOffset>3316605</wp:posOffset>
          </wp:positionH>
          <wp:positionV relativeFrom="paragraph">
            <wp:posOffset>-127635</wp:posOffset>
          </wp:positionV>
          <wp:extent cx="762000" cy="508000"/>
          <wp:effectExtent l="0" t="0" r="0" b="0"/>
          <wp:wrapThrough wrapText="bothSides">
            <wp:wrapPolygon edited="0">
              <wp:start x="0" y="0"/>
              <wp:lineTo x="0" y="21060"/>
              <wp:lineTo x="21240" y="21060"/>
              <wp:lineTo x="21240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6F917B" wp14:editId="52DE83DF">
          <wp:simplePos x="0" y="0"/>
          <wp:positionH relativeFrom="column">
            <wp:posOffset>1009015</wp:posOffset>
          </wp:positionH>
          <wp:positionV relativeFrom="paragraph">
            <wp:posOffset>-128905</wp:posOffset>
          </wp:positionV>
          <wp:extent cx="762000" cy="508000"/>
          <wp:effectExtent l="0" t="0" r="0" b="0"/>
          <wp:wrapThrough wrapText="bothSides">
            <wp:wrapPolygon edited="0">
              <wp:start x="0" y="0"/>
              <wp:lineTo x="0" y="21060"/>
              <wp:lineTo x="21240" y="21060"/>
              <wp:lineTo x="2124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7C6A" w14:textId="77777777" w:rsidR="00147E68" w:rsidRDefault="00147E68" w:rsidP="00831B1D">
      <w:pPr>
        <w:spacing w:after="0" w:line="240" w:lineRule="auto"/>
      </w:pPr>
      <w:r>
        <w:separator/>
      </w:r>
    </w:p>
  </w:footnote>
  <w:footnote w:type="continuationSeparator" w:id="0">
    <w:p w14:paraId="2330D637" w14:textId="77777777" w:rsidR="00147E68" w:rsidRDefault="00147E68" w:rsidP="0083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56B"/>
    <w:multiLevelType w:val="hybridMultilevel"/>
    <w:tmpl w:val="9F483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CE"/>
    <w:rsid w:val="00147E68"/>
    <w:rsid w:val="001D3B34"/>
    <w:rsid w:val="002158CC"/>
    <w:rsid w:val="00247828"/>
    <w:rsid w:val="003C5373"/>
    <w:rsid w:val="005172CE"/>
    <w:rsid w:val="00536746"/>
    <w:rsid w:val="006C7433"/>
    <w:rsid w:val="006D334E"/>
    <w:rsid w:val="006E7343"/>
    <w:rsid w:val="007341C8"/>
    <w:rsid w:val="00757859"/>
    <w:rsid w:val="00790BF6"/>
    <w:rsid w:val="00831B1D"/>
    <w:rsid w:val="009E3830"/>
    <w:rsid w:val="00AF2DFD"/>
    <w:rsid w:val="00B518F0"/>
    <w:rsid w:val="00B56140"/>
    <w:rsid w:val="00C159EA"/>
    <w:rsid w:val="00DC25CD"/>
    <w:rsid w:val="00E720BC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7278"/>
  <w15:chartTrackingRefBased/>
  <w15:docId w15:val="{FD8D175C-F69C-478D-BC83-9F98CC9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72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2C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B1D"/>
  </w:style>
  <w:style w:type="paragraph" w:styleId="Voettekst">
    <w:name w:val="footer"/>
    <w:basedOn w:val="Standaard"/>
    <w:link w:val="VoettekstChar"/>
    <w:uiPriority w:val="99"/>
    <w:unhideWhenUsed/>
    <w:rsid w:val="0083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B1D"/>
  </w:style>
  <w:style w:type="character" w:styleId="Onopgelostemelding">
    <w:name w:val="Unresolved Mention"/>
    <w:basedOn w:val="Standaardalinea-lettertype"/>
    <w:uiPriority w:val="99"/>
    <w:semiHidden/>
    <w:unhideWhenUsed/>
    <w:rsid w:val="00831B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6746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53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6" Type="http://schemas.openxmlformats.org/officeDocument/2006/relationships/image" Target="media/image6.tiff"/><Relationship Id="rId5" Type="http://schemas.openxmlformats.org/officeDocument/2006/relationships/image" Target="media/image5.tif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FE9B4-13A8-9440-9567-A8AF4D6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Triest</dc:creator>
  <cp:keywords/>
  <dc:description/>
  <cp:lastModifiedBy>Microsoft Office User</cp:lastModifiedBy>
  <cp:revision>11</cp:revision>
  <dcterms:created xsi:type="dcterms:W3CDTF">2019-06-12T19:07:00Z</dcterms:created>
  <dcterms:modified xsi:type="dcterms:W3CDTF">2021-09-22T06:36:00Z</dcterms:modified>
</cp:coreProperties>
</file>