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E5A0" w14:textId="0A545095" w:rsidR="00207B46" w:rsidRDefault="00207B46" w:rsidP="001B10FD">
      <w:pPr>
        <w:spacing w:line="276" w:lineRule="auto"/>
        <w:rPr>
          <w:rFonts w:ascii="Calibri" w:hAnsi="Calibri" w:cs="Calibri"/>
          <w:b/>
          <w:bCs/>
        </w:rPr>
      </w:pPr>
    </w:p>
    <w:p w14:paraId="193BF181" w14:textId="240FF95B" w:rsidR="00207B46" w:rsidRPr="00207B46" w:rsidRDefault="00207B46" w:rsidP="00207B46">
      <w:pPr>
        <w:rPr>
          <w:rFonts w:ascii="Calibri" w:hAnsi="Calibri" w:cs="Calibri"/>
          <w:b/>
          <w:bCs/>
        </w:rPr>
      </w:pPr>
    </w:p>
    <w:sectPr w:rsidR="00207B46" w:rsidRPr="00207B46" w:rsidSect="00E21D35">
      <w:footerReference w:type="even" r:id="rId8"/>
      <w:footerReference w:type="default" r:id="rId9"/>
      <w:pgSz w:w="11906" w:h="16838"/>
      <w:pgMar w:top="1417" w:right="1417" w:bottom="1417" w:left="1417" w:header="79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CCD1" w14:textId="77777777" w:rsidR="00C60945" w:rsidRDefault="00C60945" w:rsidP="00831B1D">
      <w:pPr>
        <w:spacing w:after="0" w:line="240" w:lineRule="auto"/>
      </w:pPr>
      <w:r>
        <w:separator/>
      </w:r>
    </w:p>
  </w:endnote>
  <w:endnote w:type="continuationSeparator" w:id="0">
    <w:p w14:paraId="63FA0435" w14:textId="77777777" w:rsidR="00C60945" w:rsidRDefault="00C60945" w:rsidP="0083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850525303"/>
      <w:docPartObj>
        <w:docPartGallery w:val="Page Numbers (Bottom of Page)"/>
        <w:docPartUnique/>
      </w:docPartObj>
    </w:sdtPr>
    <w:sdtContent>
      <w:p w14:paraId="49788E6F" w14:textId="69164104" w:rsidR="00536746" w:rsidRDefault="00536746" w:rsidP="000B726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1B10FD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30FD13BD" w14:textId="77777777" w:rsidR="00536746" w:rsidRDefault="00536746" w:rsidP="0053674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FAD4" w14:textId="36FB4E44" w:rsidR="00536746" w:rsidRPr="0094409D" w:rsidRDefault="009E05D1" w:rsidP="00E21D35">
    <w:pPr>
      <w:spacing w:after="480" w:line="240" w:lineRule="auto"/>
      <w:rPr>
        <w:rFonts w:ascii="Times New Roman" w:eastAsia="Times New Roman" w:hAnsi="Times New Roman" w:cs="Times New Roman"/>
        <w:sz w:val="24"/>
        <w:szCs w:val="24"/>
        <w:lang w:eastAsia="nl-NL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61F65C0B" wp14:editId="5FFC8392">
          <wp:simplePos x="0" y="0"/>
          <wp:positionH relativeFrom="column">
            <wp:posOffset>4191000</wp:posOffset>
          </wp:positionH>
          <wp:positionV relativeFrom="paragraph">
            <wp:posOffset>321444</wp:posOffset>
          </wp:positionV>
          <wp:extent cx="1064895" cy="219710"/>
          <wp:effectExtent l="0" t="0" r="190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21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DC3" w:rsidRPr="0094409D">
      <w:rPr>
        <w:noProof/>
      </w:rPr>
      <w:drawing>
        <wp:anchor distT="0" distB="0" distL="114300" distR="114300" simplePos="0" relativeHeight="251668480" behindDoc="0" locked="0" layoutInCell="1" allowOverlap="1" wp14:anchorId="7E144A5C" wp14:editId="25A611B7">
          <wp:simplePos x="0" y="0"/>
          <wp:positionH relativeFrom="column">
            <wp:posOffset>1978643</wp:posOffset>
          </wp:positionH>
          <wp:positionV relativeFrom="paragraph">
            <wp:posOffset>762000</wp:posOffset>
          </wp:positionV>
          <wp:extent cx="567055" cy="567055"/>
          <wp:effectExtent l="0" t="0" r="4445" b="4445"/>
          <wp:wrapThrough wrapText="bothSides">
            <wp:wrapPolygon edited="0">
              <wp:start x="0" y="0"/>
              <wp:lineTo x="0" y="21286"/>
              <wp:lineTo x="21286" y="21286"/>
              <wp:lineTo x="21286" y="0"/>
              <wp:lineTo x="0" y="0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DC3" w:rsidRPr="0094409D">
      <w:rPr>
        <w:noProof/>
      </w:rPr>
      <w:drawing>
        <wp:anchor distT="0" distB="0" distL="114300" distR="114300" simplePos="0" relativeHeight="251666432" behindDoc="0" locked="0" layoutInCell="1" allowOverlap="1" wp14:anchorId="19920193" wp14:editId="79AD88C6">
          <wp:simplePos x="0" y="0"/>
          <wp:positionH relativeFrom="column">
            <wp:posOffset>4146584</wp:posOffset>
          </wp:positionH>
          <wp:positionV relativeFrom="paragraph">
            <wp:posOffset>933450</wp:posOffset>
          </wp:positionV>
          <wp:extent cx="1142365" cy="216535"/>
          <wp:effectExtent l="0" t="0" r="635" b="0"/>
          <wp:wrapThrough wrapText="bothSides">
            <wp:wrapPolygon edited="0">
              <wp:start x="0" y="0"/>
              <wp:lineTo x="0" y="20270"/>
              <wp:lineTo x="21372" y="20270"/>
              <wp:lineTo x="21372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21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DC3" w:rsidRPr="0094409D">
      <w:rPr>
        <w:noProof/>
      </w:rPr>
      <w:drawing>
        <wp:anchor distT="0" distB="0" distL="114300" distR="114300" simplePos="0" relativeHeight="251670528" behindDoc="0" locked="0" layoutInCell="1" allowOverlap="1" wp14:anchorId="00174296" wp14:editId="618CB361">
          <wp:simplePos x="0" y="0"/>
          <wp:positionH relativeFrom="column">
            <wp:posOffset>2908283</wp:posOffset>
          </wp:positionH>
          <wp:positionV relativeFrom="paragraph">
            <wp:posOffset>930910</wp:posOffset>
          </wp:positionV>
          <wp:extent cx="979805" cy="222250"/>
          <wp:effectExtent l="0" t="0" r="0" b="6350"/>
          <wp:wrapThrough wrapText="bothSides">
            <wp:wrapPolygon edited="0">
              <wp:start x="0" y="0"/>
              <wp:lineTo x="0" y="20983"/>
              <wp:lineTo x="21278" y="20983"/>
              <wp:lineTo x="21278" y="0"/>
              <wp:lineTo x="0" y="0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DC3" w:rsidRPr="0094409D">
      <w:rPr>
        <w:rFonts w:ascii="Times New Roman" w:eastAsia="Times New Roman" w:hAnsi="Times New Roman" w:cs="Times New Roman"/>
        <w:noProof/>
        <w:sz w:val="24"/>
        <w:szCs w:val="24"/>
        <w:lang w:eastAsia="nl-NL"/>
      </w:rPr>
      <w:drawing>
        <wp:anchor distT="0" distB="0" distL="114300" distR="114300" simplePos="0" relativeHeight="251669504" behindDoc="0" locked="0" layoutInCell="1" allowOverlap="1" wp14:anchorId="542E330F" wp14:editId="0527AFF3">
          <wp:simplePos x="0" y="0"/>
          <wp:positionH relativeFrom="column">
            <wp:posOffset>685165</wp:posOffset>
          </wp:positionH>
          <wp:positionV relativeFrom="paragraph">
            <wp:posOffset>876300</wp:posOffset>
          </wp:positionV>
          <wp:extent cx="810895" cy="327660"/>
          <wp:effectExtent l="0" t="0" r="1905" b="2540"/>
          <wp:wrapThrough wrapText="bothSides">
            <wp:wrapPolygon edited="0">
              <wp:start x="0" y="0"/>
              <wp:lineTo x="0" y="20093"/>
              <wp:lineTo x="15561" y="20930"/>
              <wp:lineTo x="16915" y="20930"/>
              <wp:lineTo x="21312" y="20093"/>
              <wp:lineTo x="21312" y="15070"/>
              <wp:lineTo x="19283" y="5860"/>
              <wp:lineTo x="18268" y="0"/>
              <wp:lineTo x="0" y="0"/>
            </wp:wrapPolygon>
          </wp:wrapThrough>
          <wp:docPr id="10" name="Afbeelding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DC3" w:rsidRPr="00831B1D">
      <w:rPr>
        <w:noProof/>
      </w:rPr>
      <w:drawing>
        <wp:anchor distT="0" distB="0" distL="114300" distR="114300" simplePos="0" relativeHeight="251658240" behindDoc="0" locked="0" layoutInCell="1" allowOverlap="1" wp14:anchorId="2CA3C67E" wp14:editId="46C7DF3E">
          <wp:simplePos x="0" y="0"/>
          <wp:positionH relativeFrom="column">
            <wp:posOffset>5506085</wp:posOffset>
          </wp:positionH>
          <wp:positionV relativeFrom="paragraph">
            <wp:posOffset>292100</wp:posOffset>
          </wp:positionV>
          <wp:extent cx="807720" cy="969010"/>
          <wp:effectExtent l="0" t="0" r="5080" b="0"/>
          <wp:wrapThrough wrapText="bothSides">
            <wp:wrapPolygon edited="0">
              <wp:start x="0" y="0"/>
              <wp:lineTo x="0" y="14721"/>
              <wp:lineTo x="2038" y="18684"/>
              <wp:lineTo x="6113" y="20666"/>
              <wp:lineTo x="6453" y="21232"/>
              <wp:lineTo x="14604" y="21232"/>
              <wp:lineTo x="15283" y="20666"/>
              <wp:lineTo x="19019" y="18684"/>
              <wp:lineTo x="21396" y="14721"/>
              <wp:lineTo x="21396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>
                    <a:extLst>
                      <a:ext uri="{BEBA8EAE-BF5A-486C-A8C5-ECC9F3942E4B}">
                        <a14:imgProps xmlns:a14="http://schemas.microsoft.com/office/drawing/2010/main">
                          <a14:imgLayer r:embed="rId1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D35" w:rsidRPr="0094409D">
      <w:rPr>
        <w:noProof/>
      </w:rPr>
      <w:drawing>
        <wp:anchor distT="0" distB="0" distL="114300" distR="114300" simplePos="0" relativeHeight="251667456" behindDoc="0" locked="0" layoutInCell="1" allowOverlap="1" wp14:anchorId="529A3F42" wp14:editId="444A6E90">
          <wp:simplePos x="0" y="0"/>
          <wp:positionH relativeFrom="column">
            <wp:posOffset>-489585</wp:posOffset>
          </wp:positionH>
          <wp:positionV relativeFrom="paragraph">
            <wp:posOffset>645160</wp:posOffset>
          </wp:positionV>
          <wp:extent cx="791845" cy="791845"/>
          <wp:effectExtent l="0" t="0" r="0" b="0"/>
          <wp:wrapThrough wrapText="bothSides">
            <wp:wrapPolygon edited="0">
              <wp:start x="0" y="0"/>
              <wp:lineTo x="0" y="21132"/>
              <wp:lineTo x="21132" y="21132"/>
              <wp:lineTo x="21132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BEBA8EAE-BF5A-486C-A8C5-ECC9F3942E4B}">
                        <a14:imgProps xmlns:a14="http://schemas.microsoft.com/office/drawing/2010/main">
                          <a14:imgLayer r:embed="rId1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D35">
      <w:rPr>
        <w:noProof/>
      </w:rPr>
      <w:drawing>
        <wp:anchor distT="0" distB="0" distL="114300" distR="114300" simplePos="0" relativeHeight="251660288" behindDoc="0" locked="0" layoutInCell="1" allowOverlap="1" wp14:anchorId="726F917B" wp14:editId="300B99D4">
          <wp:simplePos x="0" y="0"/>
          <wp:positionH relativeFrom="column">
            <wp:posOffset>692785</wp:posOffset>
          </wp:positionH>
          <wp:positionV relativeFrom="paragraph">
            <wp:posOffset>182880</wp:posOffset>
          </wp:positionV>
          <wp:extent cx="762000" cy="508000"/>
          <wp:effectExtent l="0" t="0" r="0" b="0"/>
          <wp:wrapThrough wrapText="bothSides">
            <wp:wrapPolygon edited="0">
              <wp:start x="0" y="0"/>
              <wp:lineTo x="0" y="21060"/>
              <wp:lineTo x="21240" y="21060"/>
              <wp:lineTo x="21240" y="0"/>
              <wp:lineTo x="0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5">
                    <a:extLst>
                      <a:ext uri="{BEBA8EAE-BF5A-486C-A8C5-ECC9F3942E4B}">
                        <a14:imgProps xmlns:a14="http://schemas.microsoft.com/office/drawing/2010/main">
                          <a14:imgLayer r:embed="rId1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D35">
      <w:rPr>
        <w:noProof/>
      </w:rPr>
      <w:drawing>
        <wp:anchor distT="0" distB="0" distL="114300" distR="114300" simplePos="0" relativeHeight="251665408" behindDoc="0" locked="0" layoutInCell="1" allowOverlap="1" wp14:anchorId="4AF78771" wp14:editId="300AF952">
          <wp:simplePos x="0" y="0"/>
          <wp:positionH relativeFrom="column">
            <wp:posOffset>1813560</wp:posOffset>
          </wp:positionH>
          <wp:positionV relativeFrom="paragraph">
            <wp:posOffset>302895</wp:posOffset>
          </wp:positionV>
          <wp:extent cx="895985" cy="267970"/>
          <wp:effectExtent l="0" t="0" r="5715" b="0"/>
          <wp:wrapThrough wrapText="bothSides">
            <wp:wrapPolygon edited="0">
              <wp:start x="0" y="0"/>
              <wp:lineTo x="0" y="20474"/>
              <wp:lineTo x="21432" y="20474"/>
              <wp:lineTo x="2143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7">
                    <a:extLst>
                      <a:ext uri="{BEBA8EAE-BF5A-486C-A8C5-ECC9F3942E4B}">
                        <a14:imgProps xmlns:a14="http://schemas.microsoft.com/office/drawing/2010/main">
                          <a14:imgLayer r:embed="rId1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D35">
      <w:rPr>
        <w:noProof/>
      </w:rPr>
      <w:drawing>
        <wp:anchor distT="0" distB="0" distL="114300" distR="114300" simplePos="0" relativeHeight="251672576" behindDoc="0" locked="0" layoutInCell="1" allowOverlap="1" wp14:anchorId="0DFFFE2C" wp14:editId="2FF6F468">
          <wp:simplePos x="0" y="0"/>
          <wp:positionH relativeFrom="column">
            <wp:posOffset>3063875</wp:posOffset>
          </wp:positionH>
          <wp:positionV relativeFrom="paragraph">
            <wp:posOffset>250190</wp:posOffset>
          </wp:positionV>
          <wp:extent cx="762000" cy="374650"/>
          <wp:effectExtent l="0" t="0" r="0" b="6350"/>
          <wp:wrapThrough wrapText="bothSides">
            <wp:wrapPolygon edited="0">
              <wp:start x="0" y="0"/>
              <wp:lineTo x="0" y="21234"/>
              <wp:lineTo x="21240" y="21234"/>
              <wp:lineTo x="21240" y="0"/>
              <wp:lineTo x="0" y="0"/>
            </wp:wrapPolygon>
          </wp:wrapThrough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fbeelding 13"/>
                  <pic:cNvPicPr/>
                </pic:nvPicPr>
                <pic:blipFill>
                  <a:blip r:embed="rId19">
                    <a:extLst>
                      <a:ext uri="{BEBA8EAE-BF5A-486C-A8C5-ECC9F3942E4B}">
                        <a14:imgProps xmlns:a14="http://schemas.microsoft.com/office/drawing/2010/main">
                          <a14:imgLayer r:embed="rId20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D35">
      <w:rPr>
        <w:noProof/>
      </w:rPr>
      <w:drawing>
        <wp:anchor distT="0" distB="0" distL="114300" distR="114300" simplePos="0" relativeHeight="251664384" behindDoc="1" locked="0" layoutInCell="1" allowOverlap="1" wp14:anchorId="08C5C9DE" wp14:editId="0470D496">
          <wp:simplePos x="0" y="0"/>
          <wp:positionH relativeFrom="column">
            <wp:posOffset>-514985</wp:posOffset>
          </wp:positionH>
          <wp:positionV relativeFrom="paragraph">
            <wp:posOffset>286385</wp:posOffset>
          </wp:positionV>
          <wp:extent cx="850900" cy="304800"/>
          <wp:effectExtent l="0" t="0" r="0" b="0"/>
          <wp:wrapThrough wrapText="bothSides">
            <wp:wrapPolygon edited="0">
              <wp:start x="0" y="0"/>
              <wp:lineTo x="0" y="20700"/>
              <wp:lineTo x="21278" y="20700"/>
              <wp:lineTo x="21278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21">
                    <a:extLst>
                      <a:ext uri="{BEBA8EAE-BF5A-486C-A8C5-ECC9F3942E4B}">
                        <a14:imgProps xmlns:a14="http://schemas.microsoft.com/office/drawing/2010/main">
                          <a14:imgLayer r:embed="rId2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09D" w:rsidRPr="0094409D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begin"/>
    </w:r>
    <w:r w:rsidR="0094409D" w:rsidRPr="0094409D">
      <w:rPr>
        <w:rFonts w:ascii="Times New Roman" w:eastAsia="Times New Roman" w:hAnsi="Times New Roman" w:cs="Times New Roman"/>
        <w:sz w:val="24"/>
        <w:szCs w:val="24"/>
        <w:lang w:eastAsia="nl-NL"/>
      </w:rPr>
      <w:instrText xml:space="preserve"> INCLUDEPICTURE "https://www.gvadministraties.nl/wp-content/uploads/2016/06/GVA-logo-1.png" \* MERGEFORMATINET </w:instrText>
    </w:r>
    <w:r w:rsidR="00000000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separate"/>
    </w:r>
    <w:r w:rsidR="0094409D" w:rsidRPr="0094409D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0419" w14:textId="77777777" w:rsidR="00C60945" w:rsidRDefault="00C60945" w:rsidP="00831B1D">
      <w:pPr>
        <w:spacing w:after="0" w:line="240" w:lineRule="auto"/>
      </w:pPr>
      <w:r>
        <w:separator/>
      </w:r>
    </w:p>
  </w:footnote>
  <w:footnote w:type="continuationSeparator" w:id="0">
    <w:p w14:paraId="0D5F2B06" w14:textId="77777777" w:rsidR="00C60945" w:rsidRDefault="00C60945" w:rsidP="0083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56B"/>
    <w:multiLevelType w:val="hybridMultilevel"/>
    <w:tmpl w:val="9F483D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835A4"/>
    <w:multiLevelType w:val="hybridMultilevel"/>
    <w:tmpl w:val="9F483D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C6B03"/>
    <w:multiLevelType w:val="hybridMultilevel"/>
    <w:tmpl w:val="9F483D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755083">
    <w:abstractNumId w:val="0"/>
  </w:num>
  <w:num w:numId="2" w16cid:durableId="862473797">
    <w:abstractNumId w:val="1"/>
  </w:num>
  <w:num w:numId="3" w16cid:durableId="340354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CE"/>
    <w:rsid w:val="00003535"/>
    <w:rsid w:val="00075AC9"/>
    <w:rsid w:val="00095502"/>
    <w:rsid w:val="000E2706"/>
    <w:rsid w:val="00147E68"/>
    <w:rsid w:val="001B10FD"/>
    <w:rsid w:val="001D3B34"/>
    <w:rsid w:val="00207B46"/>
    <w:rsid w:val="002158CC"/>
    <w:rsid w:val="00247828"/>
    <w:rsid w:val="003C5373"/>
    <w:rsid w:val="005172CE"/>
    <w:rsid w:val="00536746"/>
    <w:rsid w:val="00641E95"/>
    <w:rsid w:val="006C7433"/>
    <w:rsid w:val="006D334E"/>
    <w:rsid w:val="006E7343"/>
    <w:rsid w:val="007341C8"/>
    <w:rsid w:val="00757859"/>
    <w:rsid w:val="00790BF6"/>
    <w:rsid w:val="00831B1D"/>
    <w:rsid w:val="009039F0"/>
    <w:rsid w:val="00934DC3"/>
    <w:rsid w:val="0094078A"/>
    <w:rsid w:val="0094409D"/>
    <w:rsid w:val="00952D99"/>
    <w:rsid w:val="009C0CF5"/>
    <w:rsid w:val="009E05D1"/>
    <w:rsid w:val="009E3830"/>
    <w:rsid w:val="00AC41F8"/>
    <w:rsid w:val="00AF2DFD"/>
    <w:rsid w:val="00B04BA4"/>
    <w:rsid w:val="00B518F0"/>
    <w:rsid w:val="00B56140"/>
    <w:rsid w:val="00B62A78"/>
    <w:rsid w:val="00C159EA"/>
    <w:rsid w:val="00C60945"/>
    <w:rsid w:val="00DC25CD"/>
    <w:rsid w:val="00DC2BA2"/>
    <w:rsid w:val="00E21D35"/>
    <w:rsid w:val="00E720BC"/>
    <w:rsid w:val="00E8135D"/>
    <w:rsid w:val="00E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7278"/>
  <w15:chartTrackingRefBased/>
  <w15:docId w15:val="{FD8D175C-F69C-478D-BC83-9F98CC9A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72C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72C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3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1B1D"/>
  </w:style>
  <w:style w:type="paragraph" w:styleId="Voettekst">
    <w:name w:val="footer"/>
    <w:basedOn w:val="Standaard"/>
    <w:link w:val="VoettekstChar"/>
    <w:uiPriority w:val="99"/>
    <w:unhideWhenUsed/>
    <w:rsid w:val="0083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1B1D"/>
  </w:style>
  <w:style w:type="character" w:styleId="Onopgelostemelding">
    <w:name w:val="Unresolved Mention"/>
    <w:basedOn w:val="Standaardalinea-lettertype"/>
    <w:uiPriority w:val="99"/>
    <w:semiHidden/>
    <w:unhideWhenUsed/>
    <w:rsid w:val="00831B1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6746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536746"/>
  </w:style>
  <w:style w:type="paragraph" w:styleId="Geenafstand">
    <w:name w:val="No Spacing"/>
    <w:link w:val="GeenafstandChar"/>
    <w:uiPriority w:val="1"/>
    <w:qFormat/>
    <w:rsid w:val="00207B46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07B46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13" Type="http://schemas.openxmlformats.org/officeDocument/2006/relationships/image" Target="media/image7.png"/><Relationship Id="rId18" Type="http://schemas.microsoft.com/office/2007/relationships/hdphoto" Target="media/hdphoto9.wdp"/><Relationship Id="rId3" Type="http://schemas.openxmlformats.org/officeDocument/2006/relationships/image" Target="media/image2.png"/><Relationship Id="rId21" Type="http://schemas.openxmlformats.org/officeDocument/2006/relationships/image" Target="media/image11.png"/><Relationship Id="rId7" Type="http://schemas.openxmlformats.org/officeDocument/2006/relationships/image" Target="media/image4.png"/><Relationship Id="rId12" Type="http://schemas.microsoft.com/office/2007/relationships/hdphoto" Target="media/hdphoto6.wdp"/><Relationship Id="rId17" Type="http://schemas.openxmlformats.org/officeDocument/2006/relationships/image" Target="media/image9.png"/><Relationship Id="rId2" Type="http://schemas.microsoft.com/office/2007/relationships/hdphoto" Target="media/hdphoto1.wdp"/><Relationship Id="rId16" Type="http://schemas.microsoft.com/office/2007/relationships/hdphoto" Target="media/hdphoto8.wdp"/><Relationship Id="rId20" Type="http://schemas.microsoft.com/office/2007/relationships/hdphoto" Target="media/hdphoto10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5" Type="http://schemas.openxmlformats.org/officeDocument/2006/relationships/image" Target="media/image8.png"/><Relationship Id="rId10" Type="http://schemas.microsoft.com/office/2007/relationships/hdphoto" Target="media/hdphoto5.wdp"/><Relationship Id="rId19" Type="http://schemas.openxmlformats.org/officeDocument/2006/relationships/image" Target="media/image10.png"/><Relationship Id="rId4" Type="http://schemas.microsoft.com/office/2007/relationships/hdphoto" Target="media/hdphoto2.wdp"/><Relationship Id="rId9" Type="http://schemas.openxmlformats.org/officeDocument/2006/relationships/image" Target="media/image5.png"/><Relationship Id="rId14" Type="http://schemas.microsoft.com/office/2007/relationships/hdphoto" Target="media/hdphoto7.wdp"/><Relationship Id="rId22" Type="http://schemas.microsoft.com/office/2007/relationships/hdphoto" Target="media/hdphoto1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CFE9B4-13A8-9440-9567-A8AF4D68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Triest</dc:creator>
  <cp:keywords/>
  <dc:description/>
  <cp:lastModifiedBy>Microsoft Office User</cp:lastModifiedBy>
  <cp:revision>22</cp:revision>
  <dcterms:created xsi:type="dcterms:W3CDTF">2019-06-12T19:07:00Z</dcterms:created>
  <dcterms:modified xsi:type="dcterms:W3CDTF">2022-09-28T11:58:00Z</dcterms:modified>
</cp:coreProperties>
</file>